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3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 trzeba czynić ― dzieła ― posyłającego Mnie póki dzień jest. Przychodzi noc kiedy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stanie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trzeba wykonywać dzieła Tego który posłał Mnie dopóki dzień jest nadchodzi noc gdy nikt może działać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nam wykonywać dzieła* Tego, który Mnie posłał, dopóki jest dzień;** nadchodzi noc, gdy nikt nie będzie mógł działać.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(Nam)* trzeba czynić dzieła (tego), (który posłał) mnie, póki dzień jest. Przychodzi noc, gdy nikt (nie) może działać.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trzeba wykonywać dzieła (Tego) który posłał Mnie dopóki dzień jest nadchodzi noc gdy nikt może działać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11:9&lt;/x&gt;; &lt;x&gt;500 12:35&lt;/x&gt;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Liczne rękopisy: "mi".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2024-05-16T22:54:12Z</dcterms:modified>
</cp:coreProperties>
</file>