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ten człowiek zaliczał się do nas i miał udział w posłudze podobnej do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 się on bowiem do nas i miał udział w tym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policzony z nami i dostał był cząstki tego usługiwania.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policzony z nami i dostała mu się cząstka tego usługowania.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zaliczał się do nas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zaliczony do naszego grona i miał udział w tej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zaliczony do naszego grona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należał do nas i 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on wcześniej zaliczony do nas i otrzymał udział w tym 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zaliczał się wprawdzie do naszego grona i miał udział w tej samej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przecież jednym z nas, to znaczy 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був зарахований до нас і дістав жереб цього служіння.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był policzony łącznie z nami oraz dostał w udziale dział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jednym z nas i miał wyznaczony udział w naszej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zaliczany do nas i otrzymał udział w tym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jednym z nas, apostołów, i miał udział w tej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2024-05-17T01:03:35Z</dcterms:modified>
</cp:coreProperties>
</file>