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poprosił o światło, wskoczył do środka i zdjęty przerażeniem, przypadł do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Zażądawszy zaś światła wskoczył i drżącym stawszy się przypadł do Pawła i Sylasa.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poprosił o światło. Wskoczył do środka i przerażony przypadł do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zażądał światła i wskoczył do środka, a drżąc, padł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kazawszy zaświecić, wpadł tam, a drżąc przypadł do nóg Pawłowi i Syli: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kazawszy zaświecić, wszedł, i drżąc przypadł do nóg Pawłowi i Syli.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[tamten] zażądał światła, wskoczył do [lochu] i przypadł drżący do stóp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wtedy światła, wbiegł do środka i drżąc cały, przypadł do nóg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więc światła, wskoczył do lochu i przypadł drżący do stóp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strażnik zażądał światła, wbiegł do środka, i drżąc, upadł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zażądał światła, skoczył do środka i roztrzęsiony upadł przed Pawłem i Sylasem.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zażądał światła, wbiegł do lochu i cały drżący padł do nóg Pawłowi i Sylasowi.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więc światła, wbiegł do lochu i ze drżeniem przypadł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Попросивши світла, той ускочив і, тремтячи, припав до Павла та Сили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zażądał światła, wtargnął, pojawił się drżący oraz przypadł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Zażądawszy światła, dozorca wbiegł do środka, zaczął się trząść i upadł przed Sza'ulem i Silą.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poprosił o światła, wskoczył do środka i drżąc cały, upadł przed Pawłem oraz Sylasem.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zażądał światła i drżąc ze strachu padł do nóg Pawła i Sylasa.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2024-05-21T18:56:23Z</dcterms:modified>
</cp:coreProperties>
</file>