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4"/>
        <w:gridCol w:w="52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zaś gdy stał się wysłali dowódcy straży trzymających rózgę mówiąc oddal ludzi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dzień, posłali pretorzy siepaczy z poleceniem: Zwolnij tych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(Kiedy) dzień zaś (stał się), wysłali komendanci trzymających rózgę*, mówiąc: "Uwolnij ludzi tych".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zaś gdy stał się wysłali dowódcy straży trzymających rózgę mówiąc oddal ludzi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dnia pretorzy posłali straż z poleceniem: Zwolnij tych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nastał dzień, pretorzy posłali służbę miejską ze słowami: Zwolnij tych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dzień, posłali hetmani sługi miejskie, mówiąc: Wypuść one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dzień, posłał urząd Ceklarze, mówiąc: Wypuść one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nastał dzień, pretorzy posłali liktorów z rozkazem: Zwolnij tych ludzi!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dzień, posłali pretorzy pachołków, mówiąc: Zwolnij tych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dzień, strategowie posłali liktorów z rozkazem: Zwolnij tych ludzi!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dowódcy przysłali urzędników z rozkazem, żeby zwolnił tych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zrobił się dzień, sprawujący władzę wysłali posterunkowych z rozkazem: „Zwolnij tych ludzi”.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rano dowódcy przysłali liktorów z rozkazem: - Zwolnijcie tych ludzi!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strategowie posłali liktorów z rozkazem: ʼZwolnij tych ludzi!ʼ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настав день, послали воєводи паличників, кажучи: Відпусти тих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pojawił się dzień, urzędnicy wysłali woźnych, mówiąc: Odprawcie tych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rano sędziowie wysłali pachołków z rozkazem: "Wypuścić tych ludzi".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dnia urzędnicy miejscy wysłali liktorów, aby powiedzieli: ”Zwolnij tych ludzi”.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sędziowie wysłali do strażnika żołnierzy z rozkazem: —Uwolnij tych ludzi!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liktorach rzymskich.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2024-05-17T17:00:39Z</dcterms:modified>
</cp:coreProperties>
</file>