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― i barbarzyńcom, mądrym ― i niemądrym dłużnikiem jestem;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barbarzyńców,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Hellenom i barbarzyńcom, mądrym i bezmyślnym powinny jestem;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2024-05-13T21:35:54Z</dcterms:modified>
</cp:coreProperties>
</file>