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81"/>
        <w:gridCol w:w="54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Bowiem niewidzialne Jego od założenia świata ― czynach zauważalne są oglądane, ― ― wieczna Jego moc i boskość,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[także]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są oni bez wymówki.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niewidzialne Jego od stworzenia świata w czynach które są zauważalne są oglądane zarówno wieczna Jego moc i boskość ku być im niemożliwi do obronienia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to, co u Niego niewidzialne, Jego wieczna moc i Boskość, od stworzenia świata może być oglądana w pojmowalnych dziełach, tak że są bez wymówki.*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niewidzialne Jego, od stworzenia świata w czynach* zauważane, są oglądane: wieczna Jego moc i boskość, ku być oni niemożliwi do obronienia;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niewidzialne Jego od stworzenia świata (w) czynach które są zauważalne są oglądane zarówno wieczna Jego moc i boskość ku być im niemożliwi do obronienia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niewidzialna istota,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 jest wieczna moc i Boskość, od stworzenia świata przemawia w Jego dziełach, wyraźnych przecież i widocznych — tak, że nie mają wymówki.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 bowiem, co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niewidzialne, to znaczy jego wieczna moc i bóstwo, są widzialne od stworzenia świata przez to, co stworzone, po to, aby oni byli bez wymówki.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rzeczy jego niewidzialne od stworzenia świata, przez rzeczy uczynione widzialne bywają, to jest ona wieczna jego moc i bóstwo, na to, aby oni byli bez wymówki.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rzeczy jego niewidzialne od stworzenia świata, przez te rzeczy, które są uczynione zrozumiane, bywają poznane, wieczna też moc jego i bóstwo: tak iż nie mogą być wymówieni.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od stworzenia świata niewidzialne Jego przymioty – wiekuista Jego potęga oraz bóstwo – stają się widzialne dla umysłu przez Jego dzieła, tak że nie mogą się [oni] wymówić od winy,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niewidzialna jego istota, to jest wiekuista jego moc i bóstwo, mogą być od stworzenia świata oglądane w dziełach i poznane umysłem, tak iż nic nie mają na swoją obronę,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bowiem, co w Nim niewidzialne, Jego wieczna moc i boskość, są od stworzenia świata widoczne w dziełach, dlatego nie mają nic na swoją obronę.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bowiem, co w Bogu niewidzialne - Jego wiekuista moc oraz boskość - od stworzenia świata staje się widzialne dzięki rozumnemu oglądaniu dzieł Bożych. Dlatego ludzie ci nie mają wymówki.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To, co w Nim niewidzialne, to jest Jego wieczną moc i bóstwo, od początku świata można, zastanawiając się, oglądać w dziełach, tak że oni nie mogą wymówić się od winy,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Odwieczna, niewidzialna jego moc i boskość stała się poznawalna i widoczna w jego dziełach od stworzenia świata, dlatego ludzie nie mają nic na swoją obronę.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bowiem, co było w Nim niewidzialne, mianowicie wieczna Jego moc i bóstwo, stało się od początku świata poznawalne dzięki dziełu stworzenia. Nie mają więc wymówki,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все його непізнане від створення світу стає пізнаним для розуму, і його вічна сила і Божественість; так що нема їм виправдання,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od stworzenia świata rozważając Jego niewidzialne są oglądane w dziełach. To, jak i Jego wieczna potęga oraz boska natura aby oni pozostawali nieusprawiedliwionymi.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już od stworzenia wszechświata Jego niewidzialne przymioty - zarówno Jego wieczna moc, jak i Jego Boska natura - są wyraźnie widoczne, bo można je zrozumieć na podstawie Jego dzieł. Dlatego nie mają wymówki;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jego niewidzialne przymioty – jego wiekuista moc i Boskość – są wyraźnie widoczne już od stworzenia świata, gdyż dostrzega się je dzięki temu, Co zostało uczynione, tak iż oni są bez wymówki;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czasów stworzenia bowiem niewidzialne cechy Boga—Jego odwieczną moc i boskość—można dostrzec w Jego dziełach. Nikt więc nie może się wykręcać, mówiąc, że Go nie poznał.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12:7-9&lt;/x&gt;; &lt;x&gt;230 19:2&lt;/x&gt;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Możliwe też: "dzięki czynom"; "w czynach" - tu o wytworach czynu.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2024-05-14T13:33:07Z</dcterms:modified>
</cp:coreProperties>
</file>