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znak wziął obrzezania,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pieczęć ― sprawiedliwości ―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― nieobrzezaniu dla ― bycia ―on― ojcem wszystkich ― wierzących przez nieobrzezanie, ku ― policzeniu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zaś otrzymał (jako) pieczęć sprawiedliwości wiary – tej z (okresu) nieobrzezania* – po to, by był ojcem wszystkich wierzących mimo nieobrzezania, aby im również poczytano (to za) sprawiedliwość,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otrzymał obrzezania: pieczęć usprawiedliwienia wiary, (tej) w nieobrzezaniu, ku być on ojcem wszystkich wierzących w obecności nieobrzezania*, ku policzona zostać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im (jako) usprawiedliwienie,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otrzymał jako pieczęć usprawiedliwiającej wiary — tej wiary, którą miał przed obrzezaniem. W ten sposób stał się on ojcem wszystkich wierzących: nieobrzezanych, aby im również wiarę uznano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znak obrzezania jako pieczęć sprawiedliwości wiary, którą miał przed obrzezaniem, po to, aby był ojcem wszystkich nieobrzezanych wierzących, aby im też poczytana była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znak obrzezki za pieczęć sprawiedliwości onej wiary, która była w nieobrzezce, na to, aby był ojcem wszystkich wierzących w nieobrzezce, aby i onym przyczytana była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znak obrzezania, pieczęć sprawiedliwości wiary, która jest w odrzezku, aby był ojcem wszytkich wierzących przez odrzezek, aby i onym poczytano było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 obrzezania jako pieczęć usprawiedliwienia osiągniętego dzięki wierze, którą miał wtedy, gdy jeszcze nie był obrzezany. I tak stał się ojcem wszystkich tych, którzy nie mając obrzezania, wierzą, by również im poczytano to za tytuł do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 obrzezania jako pieczęć usprawiedliwienia z wiary, którą miał przed obrzezaniem, aby był ojcem wszystkich wierzących nieobrzezanych i aby im to zostało poczytane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 obrzezania – pieczęć usprawiedliwienia z wiary, którą posiadał przed obrzezaniem – po to, aby był ojcem wszystkich wierzących: tych, którzy są nieobrzezani, żeby im zostało to policzone jako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natomiast otrzymał jako pieczęć usprawiedliwienia z wiary, kiedy nie był jeszcze obrzezany. W ten sposób stał się ojcem wszystkich, którzy chociaż nie są obrzezani - wierzą, ażeby otrzymać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znak obrzezania przyjął jako pieczęć sprawiedliwości wiary, tej jeszcze w stanie nieobrzezania, aby był ojcem wszystkich wierzących nieobrzezanych, by również oni mieli wpisaną sprawiedliwość,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Abraham poddał się obrzezaniu, co było potwierdzeniem usprawiedliwienia przez wiarę, jaką okazał jeszcze przed obrzezaniem. W ten sposób stał się ojcem wszystkich wierzących nieobrzezanych, aby także im Bóg zaliczył wiarę jako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otrzymał potem jako znak - pieczęć stwierdzającą usprawiedliwienie dzięki wierze, którą wyznawał jeszcze przed obrzezaniem. I tak stał się ojcem wszystkich wierzących - nie obrzezanych, by w ten sposób doznali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одержав він знак обрізання як печать справедливости віри, що її мав ще до обрізання, - щоб йому бути батьком усіх необрізаних вірних, щоб і їм було зараховано це за справедливість;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dany przez Boga znak obrzezania pieczęć sprawiedliwości z owej wiary, tej w nieobrzezaniu, aby stał się on ojcem wszystkich wierzących pośród nieobrzezanych, aż do zaliczeniu i im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przyjął w istocie jako znak, jako pieczęć sprawiedliwości, którą mu przypisano na podstawie tej ufności, jaką miał, gdy był jeszcze nieobrzezany. Stało się tak, aby mógł być ojcem każdego nieobrzezanego, który ufa i przez to zostaje mu przypisana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znak, mianowicie obrzezanie, jako pieczęć prawości na podstawie wiary, którą miał w swym stanie nieobrzezania, żeby mógł być ojcem wszystkich, którzy wierzą, będąc w stanie nieobrzezania, aby im została przypisana 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otrzymał jako dowód uniewinnienia dzięki wierze—gdy był jeszcze nieobrzezany. W ten sposób stał się duchowym ojcem tych, którzy przyjmują Boże uniewinnienie jako nieobrzezani,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obecności nieobrzezania" - sens: "w stanie nieobrzezania".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"policzona zostać i": "policzona zostać"; "policzona zostać on".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2024-05-19T21:08:08Z</dcterms:modified>
</cp:coreProperties>
</file>