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17"/>
        <w:gridCol w:w="55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opieczętował nas i który dał zadatek Ducha w sercach naszych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wycisnął na nas pieczęć* i dał zadatek** Ducha*** do naszych serc.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(ten)* i (który opieczętował sobie) nas i (który dał) porękę Ducha w sercach naszych.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opieczętował nas i który dał zadatek Ducha w sercach naszych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wycisnął na nas pieczęć i, jako zadatek, dał nam do serc swego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też zapieczętował nas i dał do naszych serc Ducha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zadatek.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też zapieczętował nas i dał zadatek Ducha w serca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też zapieczętował nas i dał zadatek Ducha w sercach naszych.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wycisnął na nas pieczęć i zostawił zadatek Ducha w sercach naszych.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też wycisnął na nas pieczęć i dał zadatek Ducha do serc naszych.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wycisnął na nas pieczęć i jako zadatek zostawił Ducha w naszych sercach.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nas opieczętował i dał naszym sercom Ducha jako poręczyciela.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też nas pieczęcią oznaczył i On w sercach naszych umieścił Ducha jako porękę.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odcisnął na nas swoje znamię, dając nam do serca zaczątki swego Ducha.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opieczętował i dał naszym sercom Ducha jako zadatek.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дав нам печать, дав запоруку Духа в наших серцях.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co nas sobie zapieczętował oraz dał też zadatek Ducha w naszych sercach.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zapieczętował i dał nam do serc swego Ducha jako gwarancję na przyszłość.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położył na nas swą pieczęć i dał w nasze serca ducha – zadatek tego, co ma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również oznaczył nas jako swoją własność—dał nam do serc Ducha Świętego jako gwarancję przynależności do 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1:13&lt;/x&gt;; &lt;x&gt;560 4:30&lt;/x&gt;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8:23&lt;/x&gt;; &lt;x&gt;540 5:5&lt;/x&gt;; &lt;x&gt;560 1:14&lt;/x&gt;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zadatek, którym jest Duch, &lt;x&gt;540 1:22&lt;/x&gt;L.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rodzajnik odnoszący się do imiesłowu "(który opieczętował sobie)" i "(który dał)".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2024-05-21T03:28:28Z</dcterms:modified>
</cp:coreProperties>
</file>