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zamieszkałych w Efezie, 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do świętych, którzy są w Efezie, i 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Bożą: wszytkim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 – do świętych, którzy są w Efezie, i do wiernych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 w Efezie i 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w Efezie, 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w Efezie i do 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do świętych, którzy są w Efezie, i wiernych w Chrystusie Jezusie: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do tych mieszkańców Efezu, którzy uwierzyli i poświęcili się Chrystusowi Jezusowi;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(w Efezie) i 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- святим в Ефесі і вірним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do świętych i godnych zaufania w Chrystusie Jezusie, którzy są w Efezie: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do ludu Bożego mieszkającego w Efezie, czyli do tych, którzy pokładają ufność w Mesjaszu Jeszui: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świętych, którzy są w Efezie, i wiernych w jedności z Chrystusem 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Jezusa Chrystusa, piszę do świętych w Efezie, którzy wiernie naśladują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2024-05-21T19:33:07Z</dcterms:modified>
</cp:coreProperties>
</file>