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3"/>
        <w:gridCol w:w="6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silny i odważny, gdyż ty oddasz w dziedzictwo temu ludowi ziemię, którą im dam, jak przysiągłem ich 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2024-05-21T16:27:59Z</dcterms:modified>
</cp:coreProperties>
</file>