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przed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człowieku,* od takich (rzeczy) uciekaj,** a zabiegaj o sprawiedliwość,*** pobożność, wiarę, miłość, cierpliwość (i) uprzejmość.****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o człowieku Boga, (przed) tymi* uciekaj; ścigaj zaś sprawiedliwość, nabożność. wiarę, miłość, wytrwałość, łagodne usposobienie.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(przed) tymi uciekaj ścigaj zaś sprawiedliwość pobożność wiarę miłość wytrwałość łagodność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2:16&lt;/x&gt;; &lt;x&gt;620 3:5&lt;/x&gt;; &lt;x&gt;630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2:22&lt;/x&gt;; 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rzeczami, błędami.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2024-05-12T19:28:45Z</dcterms:modified>
</cp:coreProperties>
</file>