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niektórzy oddając się, co do wiary – zboczyli.* Łaska (niech będzie) z wami.**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 wami, μεθ᾽ ὑμῶν,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z tobą, μετὰ σοῦ, D (V); w s. Ponadto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na końcu listu: Amen, Ἀμήν, którego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s. W mss Listu pojawia się podpis, m.in.: Do Tymoteusza pierwszy, Προς Τιμοθεον α´,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Tymoteusza pierwszy napisany z Laodycei, Προς Τιμοθεον α´ εγραφη απο Λαοδικειας;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niektórzy obwieszczając co do wiary chybili.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niektórzy przyjęli i odeszli od wiary. Niech łaska towarzyszy wam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się niektórzy szczycąc, pobłądzili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się niektórzy szczycąc z strony wiary, celu uchybili. Łaska niech będzie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niektórzy obiecując, odpadli od wiary. Łaska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niektórzy obiecując, odeszli od wiary. Łaska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niejeden przystał i od wiary odpadł.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rozpowszechniając ją, pobłądzili w wierze.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poszli za nią, odchodząc od wiary. Łaska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przypisując ją sobie, odstąpili od wiary.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chełpili się nią i utracili wiarę. Dobroć Boża niech wam zawsze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spodziewając się ją posiąść odpadli od wiary.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якими деякі хвалячись, відпали від віри. Благодать з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niektórzy propagując, chybili celu względem wiary. Łaska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wielu, którzy tę "wiedzę" obiecują, w dziedzinie wiary chybiło celu. Łaska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Popisując się taką wiedzą, niektórzy odstąpili od wiary.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ich nauki niektórzy stracili wiarę. Niech Bóg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tobą"; "łaska z wami. Amen."; "łaska z tobą. Amen.";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2024-05-17T16:29:14Z</dcterms:modified>
</cp:coreProperties>
</file>