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przypominam 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rozpalić ogień ― daru łaski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tobie, przez ― nałożenie ― rąk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by rozpalić ogień dar łaski Boga który jest w tobie przez nałożenie rąk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przypominam ci, abyś rozpalił na nowo* dar łaski Bożej, który jest w tobie przez nałożenie moich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przypominam, (by) ty rozpalać do żywości* dar** Boga, który jest w tobie przez nałożenie rąk mych;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przypominam ci (by) rozpalić ogień dar łaski Boga który jest w tobie przez nałożenie rąk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&lt;x&gt;590 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"byś rozpalał do żywości".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charyzmat spełniania funkcji zwierzchnika gminy.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2024-05-18T13:30:54Z</dcterms:modified>
</cp:coreProperties>
</file>