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06"/>
        <w:gridCol w:w="38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cię za ― moim dzieckiem, którego zrodziłem w ― więzach, Onezymem,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cię o moje dziecko którego zrodziłem w więzach moich Onezyma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cię za moim dzieckiem,* które urodziłem** w więzach,*** za Onezymosem,****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proszę cię za moim synem*, którego zrodziłem w więzach: Onezyma,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cię o moje dziecko którego zrodziłem w więzach moich Onezyma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4:17&lt;/x&gt;; &lt;x&gt;610 1:2&lt;/x&gt;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4:15&lt;/x&gt;; &lt;x&gt;550 4:19&lt;/x&gt;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Onezymos, Ὀνήσιμος, czyli: użyteczny, przeżył nowe narodzenie u Pawła w Rzymie. Apostoł postrzega ewangelizację jako rodzenie nowego człowieka!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&lt;x&gt;580 4:9&lt;/x&gt;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Przenośnie o synostwie duchowym w zakresie wiary.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2024-05-16T16:25:33Z</dcterms:modified>
</cp:coreProperties>
</file>