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mamy arcykapłana nie mogącego współczuć w słabościach naszych który jest doświadczony zaś we wszystkim według podobieństwa oprócz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bowiem takiego Arcykapłana, który by nie mógł współodczuwać naszych słabości,* lecz doświadczonego** we wszystkim, na (nasze) podobieństwo,*** z wyjątkiem grzechu.****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mamy arcykapłana nie mogącego współczuć w bezsiłach naszych, doświadczonego zaś we wszystkim co do podobieństwa, wyjąwszy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mamy arcykapłana nie mogącego współczuć (w) słabościach naszych który jest doświadczony zaś we wszystkim według podobieństwa oprócz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słabość, ἀσθένεια, ozn. niedomagania naszego człowieczeństwa, w tym choroby.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&lt;x&gt;650 2:18&lt;/x&gt;; doświadczony, επειρασμένος, ozn. też: kuszony. Pokusy i próby są częścią życia; zmagania z nimi nie są grzechem.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8:46&lt;/x&gt;; &lt;x&gt;540 5:21&lt;/x&gt;; &lt;x&gt;650 7:26&lt;/x&gt;; &lt;x&gt;670 2:22&lt;/x&gt;; &lt;x&gt;690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10:19&lt;/x&gt;; &lt;x&gt;690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2024-05-20T15:58:52Z</dcterms:modified>
</cp:coreProperties>
</file>