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dzisiaj, i mówi po tak długim czasie za pośrednictwem Dawida to, co już przedtem zostało powiedziane: Dzisiaj, jeśli usłyszycie Jego głos, nie znieczulajcie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wyznacza pewien dzień, mówiąc przez Dawida po tak długim czasie „Dzisiaj”, jak to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Dziś, mówiąc przez Dawida po tak długim czasie (jako powiedziano): Dziś, jeźlibyście głos jego usłyszeli, nie zatwardzajcież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Dzisia, mówiąc przez Dawida, po tak długim czasie, jako się wyższej rzekło: Dziś, jeślibyście głos jego usłyszeli,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na nowo wyznacza pewien dzień - dziś - po upływie dłuższego czasu, mówiąc przez Dawida, jak to przedtem zostało powiedziane: Dziś,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znowu wyznacza pewien dzień, "dzisiaj", mówiąc przez Dawida po tak długim czasie, jak to przedtem zostało powiedziane: Dziś, jeśli głos jego usłyszycie,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ponownie ustala jakiś dzień – dzisiaj – mówiąc przez Dawida po tak długim czasie, jak wcześniej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ustala ponownie pewien dzień - dzisiaj - mówiąc znacznie później przez Dawida w przytoczonym już proroctwie: Dzisiaj,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nowo określił dzień, „dzisiaj”, mówiąc przez Dawida po długim czasie tak, jak już wcześniej powiedział: „Dziś, gdy Jego głos usłyszycie, nie czyńcie serc waszych hardymi”.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wyznacza pewien dzień, który Dawid po wielu wiekach nazywa "dzisiaj", jak to już wcześniej było powiedziane: Dzisiaj, jeśli usłyszycie jego głos, niech serce wasze nie będzie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wyznaczą pewien dzień - ʼdzisiajʼ - u Dawida, po długim czasie mówiąc tak, jak było powiedziane przedtem: ʼDzisiaj, gdy usłyszycie głos Jego, nie znieczulajcie serc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ustala jakiś dzień Dzisiaj, mówiąc po tak długim czasie przez Dawida, jak jest oznajmione: Dzisiaj, jeśli Jego głos usłyszycie,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ponownie ustanawia On pewien dzień: "Dzisiaj", mówiąc przez Dawida, już dużo później, w tekście już podanym: "Dzisiaj, jeśli usłyszycie głos Boży, nie zatwardzajcie swoich serc".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wyznacza pewien dzień, mówiąc po tak długim czasie w psalmie Dawida: ”Dzisiaj”; tak jak to powiedziano poprzednio: ”Dzisiaj, jeśli słuchacie jego głosu, nie zatwardzajcie swych serc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wieków później, Bóg, przez usta króla Dawida, ponownie przekazał cytowane już wcześniej wezwanie: „Dziś, jeśli usłyszycie głos Boga, nie stawiajcie Mu oporu”.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2024-05-20T14:17:21Z</dcterms:modified>
</cp:coreProperties>
</file>