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54"/>
        <w:gridCol w:w="53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chlubi się zaś brat pokorny z wywyższenia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zaś ubogi* brat** *** chlubi się swoim wywyższeniem,****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chełpi się zaś brat, (ten) uniżony, w wysokości jego*,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chlubi się zaś brat pokorny z wywyższenia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ubogi brat szczyci się swoim wywyższeniem.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ubogi brat chlubi się ze swojego wywyższenia;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się chlubi brat niskiego stanu w wywyższeniu swojem,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się brat podły chłubi w podwyższeniu swoim,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zaś ubogi brat chlubi z wyniesienia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brat ubogi chlubi się z wywyższenia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Brat, który jest biedny, niech się chlubi swoim wywyższeniem,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Biedny brat niech się szczyci swym wyróżnieniem,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brat niskiego stanu chlubi się ze swojej wielkości,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wśród wyznawców żyje w ubóstwie, niech się chlubi ze swojego wywyższenia,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brat ubogi niech się chlubi swoim wywyższeniem,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же хвалиться упокорений брат своїм вивищенням,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skromny brat niech się chlubi w swojej wielkości.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brat w skromnym położeniu chlubi się swą wysoką pozycją.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pomniejszy brat niech się wielce raduje ze swego wywyższenia,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Wierzący, który jest biedny, może być z tego dumny. Biedni cieszą się bowiem szczególną przychylnością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ubogi, ταπεινός, lub: mało ważny (&lt;x&gt;490 1:52&lt;/x&gt;), przygnębiony (&lt;x&gt;540 7:6&lt;/x&gt;); pełniący podrzędne role (&lt;x&gt;540 10:1&lt;/x&gt;), ale też: pokorny, uprzejmy, skromny (&lt;x&gt;470 11:29&lt;/x&gt;).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Brat, ἀδελφός, w kontekście kolektywu ozn. też siostrę, &lt;x&gt;660 1:9&lt;/x&gt;L.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&lt;x&gt;660 2:5&lt;/x&gt;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1:52&lt;/x&gt;; &lt;x&gt;490 14:11&lt;/x&gt;; &lt;x&gt;660 4:10&lt;/x&gt;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"swej".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2024-05-14T23:10:00Z</dcterms:modified>
</cp:coreProperties>
</file>