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bracia, czy to nie Bóg wybrał ludzi ubogich w oczach świata, a bogatych w wierze i przez to dziedziców Królestwa, które obiecał tym, którzy Go pokochali?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bracia: Czyż Bóg nie wybrał ubogich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mili! azaż Bóg nie obrał ubogich na tym świecie, aby byli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bracia moi namilszy: Azaż Bóg nie obrał ubogich na tym świecie bogatymi w wierze i dziedzicmi królestwa, które Bóg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 Bóg nie wybrał ubogich tego świata na bogatych w wierze oraz na dziedziców królestwa przyobiecanego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Czyż to nie Bóg wybrał ubogich w oczach świata, aby byli bogatymi w wierze i dziedzicami Królestwa,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bracia! Czy Bóg nie wybrał biednych w oczach tego świata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moi bracia umiłowani! Czy Bóg nie wybrał ubogich tego świata na bogatych w wierze i na dziedziców królestwa, jakie przygotował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bracia, czyż Bóg nie wybrał tych, którzy według świata są biedakami, na bogatych w wierze i na dziedziców królestwa, które przyrzekł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moi kochani bracia! Czy to nie sam Bóg wybrał ubogich na tym świecie, aby stali się bogaci w wierze i odziedziczyli Królestwo, obiecane tym, którzy go kochają?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umiłowani! Czyż Bóg nie wybrał tych, których świat uważa za biednych,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Слухайте, улюблені брати мої: чи не Бог вибрав бідних світу як багатих вірою і спадкоємців Царства, яке обіцяв тим, хто його любить?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umiłowani bracia, czy Bóg nie wybrał sobie ubogich światem, jako bogatych w wierze oraz dziedziców królestwa, jakie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drodzy bracia, czyż Bóg nie wybrał ubogich tego świata, aby byli bogaci w wierze i aby otrzymali Królestwo, jakie obiecał tym, którzy Go kochają?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umiłowani. Czyż Bóg nie wybrał biednych względem świata, żeby byli bogaci w wierze i dziedzicami królestwa, które obiecał tym, co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posłuchajcie mnie uważnie. Czy Bóg nie wybrał właśnie biednych, aby—dzięki wierze—stali się bogaci i otrzymali królestwo, obiecane przez Boga tym, którzy Go kochają?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2024-05-15T05:19:27Z</dcterms:modified>
</cp:coreProperties>
</file>