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― grzechy nasze, wierny jest i sprawiedliwy, aby odpuściłby nam ― grzechy i oczyścił nas z każdej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grzechy nasze wierny jest i sprawiedliwy tak że odpuściłby nam grzechy i oczyściłby nas z wszelkiej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przyznajemy się do naszych grzechów,* (On) jest wierny** i sprawiedliwy,*** by przebaczyć nam grzechy**** i oczyścić nas***** od wszelkiej nieprawości.******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wyznawalibyśmy* grzechy nasze, wierny jest i sprawiedliwy, (tak że) odpuści nam grzechy i oczyści nas ze wszelkiej niesprawiedliwości.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grzechy nasze wierny jest i sprawiedliwy tak, że odpuściłby nam grzechy i oczyściłby nas z wszelkiej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przyznajemy się do naszych grzechów, On jest wierny i sprawiedliwy — przebaczy nam grzechy i oczyści nas od 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wyznajemy nasze grzechy, Bóg jest wierny i sprawiedliwy, aby nam przebaczyć grzechy i oczyścić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Jeźlibyśmy wyznali grzechy nasze, wiernyć jest Bóg i sprawiedliwy, aby nam odpuścił grzechy i oczyścił nas od 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się spowiadali grzechów naszych, wierny jest i sprawiedliwy, aby nam odpuścił grzechy nasze i oczyścił nas od wszelakiej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wyznajemy nasze grzechy, [Bóg] jako wierny i sprawiedliwy odpuści je nam i oczyści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wyznajemy grzechy swoje, wierny jest Bóg i sprawiedliwy i odpuści nam grzechy, i oczyści nas od 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wyznajemy nasze grzechy, to Bóg, który jest wierny i sprawiedliwy, odpuści nam grzechy i oczyści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wyznajemy nasze grzechy, to Bóg jest wierny i sprawiedliwy: odpuści nam grzechy oraz oczyści nas z wszelkiej nieuczciwości.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wyznajemy swoje grzechy, jest tak wierny i sprawiedliwy, że nam te grzechy odpuści i oczyści nas z wszelkiej nieprawości.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wyznajemy swoje grzechy, to wierny i sprawiedliwy Bóg przebaczy nam grzechy i oczyści nas ze wszystkich nieprawości.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wyznajemy nasze grzechy, to On jest tak wierny i sprawiedliwy, że odpuści nam grzeszy i oczyści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визнаємо свої гріхи, то він вірний і праведний, щоб відпустити нам гріхи й очистити нас від усякої неправди.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wyznawali nasze grzechy, godny zaufania jest Bóg i sprawiedliwy, aby nam darował grzechy i oczyścił nas od wszelkiego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uznajemy nasze grzechy, to ponieważ jest On godny zaufania i sprawiedliwy, przebaczy je i oczyści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wyznajemy nasze grzechy, to on jest wierny i prawy, żeby nam przebaczyć nasze grzechy i oczyścić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wyznajemy swoje grzechy Bogu, On przebacza je nam i oczyszcza z wszelkich przewinień. Jest bowiem wierny i 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32:5&lt;/x&gt;; &lt;x&gt;240 28:13&lt;/x&gt;; &lt;x&gt;340 9:5&lt;/x&gt;; &lt;x&gt;470 3:6&lt;/x&gt;; &lt;x&gt;510 19:18&lt;/x&gt;; &lt;x&gt;660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&lt;x&gt;230 143:1&lt;/x&gt;; &lt;x&gt;650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92:16&lt;/x&gt;; &lt;x&gt;520 3:21-22&lt;/x&gt;; &lt;x&gt;690 2:29&lt;/x&gt;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26:28&lt;/x&gt;; &lt;x&gt;650 9:22&lt;/x&gt;; &lt;x&gt;690 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51:3&lt;/x&gt;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6:13&lt;/x&gt;; &lt;x&gt;650 8:12&lt;/x&gt;; &lt;x&gt;690 5:17&lt;/x&gt;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Uznawalibyśmy (że grzeszymy).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2024-05-16T13:35:28Z</dcterms:modified>
</cp:coreProperties>
</file>