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dał nam ― Ojciec, aby dziećmi Boga zostalibyśmy nazwani, i jesteśmy, dla tego ― świat nie poznaje nas, bo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 tego świat nie zna nas gdyż nie poznał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wielką miłość* okazał nam Ojciec, abyśmy** zostali nazwani dziećmi Bożymi*** – i (nimi) jesteśmy. Dlatego świat nas nie zna, że Jego nie poznał.****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jakąż miłość dał nam Ojciec, aby dziećmi Boga zostaliśmy nazwani; i jesteśmy. Dla tego świat nie poznaje nas, bo nie poznał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dla- tego świat nie zna nas gdyż nie poznał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jak wielką miłość okazał nam Ojciec! Zostaliśmy nazwani dziećmi Bożymi. I jesteśmy nimi! Dlatego świat nas nie zna, że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miłością obdarzył nas Ojciec, że zostaliśmy nazwani dziećmi Bożymi. Dlatego świat nas nie zna, bo jego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miłość dał nam Ojciec, abyśmy dziatkami Bożemi nazwani byli. Dlategoć świat nie zna nas, iż onego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miłość dał nam Ociec, że nazwani jesteśmy synami Bożymi i jesteśmy. Dlatego świat nie zna nas, iż onego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jaką miłością obdarzył nas Ojciec: zostaliśmy nazwani dziećmi Bożymi, i rzeczywiście nimi jesteśmy. Świat zaś dlatego nas nie zna, że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miłość okazał nam Ojciec, że zostaliśmy nazwani dziećmi Bożymi i nimi jesteśmy. Dlatego świat nas nie zna, że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jaką miłością obdarzył nas Ojciec: zostaliśmy nazwani dziećmi Bożymi i nimi jesteśmy. Dlatego też świat nas nie poznaje, gdyż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wielką miłością obdarzył nas Ojciec, abyśmy zostali nazwani dziećmi Bożymi - i nimi jesteśmy! Świat nie zna nas, ponieważ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Popatrzcie, jaką miłością obdarzył nas Ojciec: że dziećmi Boga zostaliśmy nazwani i [nimi] jesteśmy. Świat dlatego nas nie uznaje, że nie uznał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jaką wielką miłość okazał nam Ojciec, dzięki której nazywamy się dziećmi Bożymi i rzeczywiście nimi jesteśmy. Świat nie uznaje nas, bo nie poznał go jako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 wielką miłością obdarzył nas Ojciec, że zostaliśmy nazwani dziećmi Bożymi i jesteśmy (nimi). A świat dlatego nas nie zna, ponieważ i 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Подивіться, яку любов дав нам Батько, щоб ми звалися Божими дітьми,- і ми такими є. Світ нас не знає, тому що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jaką miłość podarował nam Ojciec abyśmy zostali nazwani dziećmi Boga. Z tego powodu ten świat nas nie rozumie, bo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jaką miłością obdarował nas Ojciec, pozwalając nam nazywać się dziećmi Bożymi! Bo nimi właśnie jesteśmy. Świat nie zna nas dlatego, że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miłością Ojciec nas obdarzył, abyśmy byli nazwani dziećmi Bożymi – i nimi jesteśmy. Świat dlatego nas nie zna, że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o wielkiej miłości, którą obdarzył nas Ojciec: możemy się nazywać Jego dziećmi! I naprawdę nimi jesteśmy! Świat jednak nie rozumie nas, bo nie poznał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abyśmy, ἵνα, ma zn. celowe: abyśmy, i wyjaśniające: że.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1:12-13&lt;/x&gt;; &lt;x&gt;520 8:16&lt;/x&gt;; &lt;x&gt;550 4:4-5&lt;/x&gt;; &lt;x&gt;560 1:5&lt;/x&gt;; &lt;x&gt;690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16:3&lt;/x&gt;; 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2024-05-20T09:06:03Z</dcterms:modified>
</cp:coreProperties>
</file>