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71"/>
        <w:gridCol w:w="50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jak Kain ze ― złego był i zarżnął ― brata jego, i ze względu na co zamordował jego? Bowiem ― dzieła jego złe były, ― zaś ― brata jego sprawiedliwe.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 jak Kain z niegodziwego był i zabił brutalnie brata jego i dzięki czemu zabił brutalnie go ponieważ czyny jego niegodziwe był były zaś brata jego sprawiedliwe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 jak Kain, który był od złego i zamordował* swojego brata. A dlaczego go zamordował? Dlatego, że jego czyny były złe, a czyny jego brata sprawiedliwe.**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jako Kain ze złego był i zabił brata jego. I dzięki czemu zabił go? Bo czyny jego złe były, zaś brata jego sprawiedliwe.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tak, jak Kain z niegodziwego był i zabił brutalnie brata jego i dzięki czemu zabił brutalnie go ponieważ czyny jego niegodziwe był (były) zaś brata jego sprawiedliwe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 jak Kain, który pochodził od złego i brutalnie zamordował swojego brata. A zamordował go dlatego, że jego własne czyny były złe, czyny zaś jego brata sprawiedliwe.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jak Kain,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pochodził od złego i zabił swego brata. A dlaczego go zabił? Bo jego uczynki były złe, a jego brata sprawiedliwe.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jako Kain, który był z tego złośnika i zabił brata swego. A dlaczegoż go zabił? Iż uczynki jego złe były, a brata jego sprawiedliwe.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jako Kain, który był ze złośnika i zabił brata swego. A dlaczegóż go zabił? Iż uczynki jego złośliwe były, a brata jego sprawiedliwe.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tak, jak Kain, który pochodził od Złego i zabił swego brata. A czemu go zabił? Ponieważ czyny jego były złe, brata zaś sprawiedliwe.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jak Kain, który wywodził się od złego i zabił brata swego. A dlaczego go zabił? Ponieważ uczynki jego były złe, a uczynki brata jego sprawiedliwe.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tak, jak Kain, który pochodził od Złego i zabił swojego brata. A z jakiego powodu zabił? Ponieważ jego czyny były złe, a jego brata sprawiedliwe.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 jak Kain! Pochodził on od Złego i zabił swojego brata. A dlaczego go zabił? Bo jego czyny były złe, czyny zaś jego brata - sprawiedliwe.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tak, jak Kain, który [związał się] z zepsuciem i zamordował swojego brata. A dlaczego go zamordował? — Bo uczynki jego były złe, a jego brata — sprawiedliwe.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postępujcie jak Kain, który pod wpływem Złego zabił swego brata. A zabił dlatego, że jego czyny były złe, a czyny brata prawe.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tak, jak Kain, który był (dzieckiem) Złego i zamordował swego brata. A dlaczego zamordował go? Ponieważ czyny jego były złe, a brata jego sprawiedliwe.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так, як Каїн, що був від лукавого й убив свого брата. З якої причини він забив його? Бо його діла були лукаві, а братові - справедливі.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jak Kain, który był ze złego, więc zabił swojego brata. A dlaczego go zabił? Bo jego uczynki były złe, zaś jego brata sprawiedliwe.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być jak Kain, który był od Złego i zamordował własnego brata. Czemu go zamordował? Bo jego własne czyny były złe, a czyny brata sprawiedliwe.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jak Kain, który pochodził od niegodziwca i zabił swego brata. A dlaczego go zabił? Ponieważ jego własne uczynki były niegodziwe, natomiast jego brata – prawe.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bądźmy więc jak Kain, który należał do szatana i zabił swojego brata. Dlaczego to uczynił? Dlatego, że on sam postępował źle, a jego brat był prawym człowiekiem.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zamordował, σφάζω, lub: zarżnął, brutalnie zamordował.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4:8&lt;/x&gt;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2024-05-20T03:11:50Z</dcterms:modified>
</cp:coreProperties>
</file>