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jako pierwszy wyruszy przeciw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synowie Izraela pytali JAHWE: Któż z nas wyruszy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Jozuego, iż pytali synowie Izraelscy Pana, mówiąc: Któż z nas wprzód pójdzie przeciw Chananejczykowi, aby walczył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Izraelowi JAHWE, mówiąc: Kto pójdzie przed nami przeciw Chananejczykowi, a będzie hetmanem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tak się pytali Pana: Któż z nas pierwszy wystąpi do walki przeciwko Kananejczykom?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pytali synowie izraelscy Pana, mówiąc: Kto z nas ma wyruszyć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ma pierwszy wyruszyć przeciwko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radzili się JAHWE, pytając: „Kto z nas wyruszy pierwszy do walki z Kananejczykami?”.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Izraela Jahwe, mówiąc: - Który z nas ma wyruszyć pierwszy na Kanaanitów, 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смерти Ісуса запитали Ізраїльські сини Господа, кажучи: Хто з нас піде вождем до хананея щоб воювати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Jezusa, syna Nuna, stało się, że synowie Israela zapytali się WIEKUISTEGO, mówiąc: Kto z nas wyruszy pierwszy przeciwko Kanaanitom, aby na nich uderzyć?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Jozuego synowie Izraela pytali JAHWE, mówiąc: ”Kto z nas pierwszy ruszy na Kananejczyków, by z nimi walczyć?”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2024-05-15T11:40:17Z</dcterms:modified>
</cp:coreProperties>
</file>