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1925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również dom* Józefa – do Betel,** a JAHWE był z nimi.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dom Józefa, </w:t>
      </w:r>
      <w:r>
        <w:rPr>
          <w:rtl/>
        </w:rPr>
        <w:t>בֵית־יֹוסֵף</w:t>
      </w:r>
      <w:r>
        <w:rPr>
          <w:rtl w:val="0"/>
        </w:rPr>
        <w:t xml:space="preserve"> ; wg G i klkn Mss: synowie, </w:t>
      </w:r>
      <w:r>
        <w:rPr>
          <w:rtl/>
        </w:rPr>
        <w:t>בְנֵי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13:3&lt;/x&gt;; &lt;x&gt;10 31:13&lt;/x&gt;; &lt;x&gt;60 8:17&lt;/x&gt;; &lt;x&gt;60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2024-05-18T23:05:08Z</dcterms:modified>
</cp:coreProperties>
</file>