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gdy Izrael się wzmocnił, narzucił Kananejczykom pańszczyznę, ale całkiem ich nie wydziedziczył.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Izrael się wzmocnił, kazał Kananejczykom płacić daninę i nie wygnał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zmocnił Izrael, uczynił Chananejczyka hołdownikiem, a nie wygnał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potym, gdy się zmocnił Izrael, uczynił je hołdownikami, a wygładzić nie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kiedy Izrael się wzmocnił, przeznaczył wprawdzie Kananejczyków do robót przymusowych,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 się wzmocnił, narzucił Kananejczykom pańszczyznę, ale ich nie wypędził.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Izrael się wzmocnił, narzucił Kananejczykom roboty przymusowe, lecz nie pozbawił ich własności.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Izraelici umocnili się, narzucili Kananejczykom poddaństwo, lecz ich nie wypędzili.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Izrael wzmocnił, narzucił Kanaanitom poddaństwo, ale ich nie wygnał.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сильним став Ізраїль, і зробив хананея данинником, і виганяючи не вигнав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Israel się wzmocnił, uczynił Kanaanejczyków hołdownikami; jednak wypędzić ich nie zdołał.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Izrael wzrósł w siłę i zaczął narzucać Kananejczykom pracę przymusową, i nie wypędził ich całkowicie.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2024-05-18T21:02:07Z</dcterms:modified>
</cp:coreProperties>
</file>