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6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daję z  ― synagogi ― oskarżyciela, ― mówiących o sobie samych,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Judejczykami są, a nie są ale kłamią. Oto uczynię ich aby, przyjdą i pokłonią się przed ― stopami twymi i poznają, że Ja ukochałem cię,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z 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(ci) tych z synagogi szatana,* którzy podają się za Żydów, a (nimi) nie są, lecz kłamią.** Oto sprawię, że przyjdą i padną u twoich stóp,*** i poznają, że Ja cię ukochałem.****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daję z synagogi Szatana, (z) mówiących, (że) oni Judejczykami (są), a nie są, ale kłamią. Oto uczynię ich, (tak że) przyjdą i pokłonią się przed stopami twymi, i poznają, że ja umiłowałem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daję ze zgromadzenia szatana (z) mówiących sobie samym Judejczykami być a nie są ale kłamią oto uczynię ich aby przyszliby i oddaliby cześć przed stopami twoimi i poznaliby że Ja umiłowałem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poddaję ci tych z synagogi szatana. Podają się oni za Żydów, chociaż nimi nie są. Kłamią! Oto sprawię, że przyjdą i padną u twoich stóp. 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dam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synagogi szatana, którzy mówią, że są Żydami,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są, lecz kłamią. Oto sprawię, że przyjdą i pokłonią się przed twoimi nogami,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Otoć dam niektórych z bóżnicy szatańskiej, którzy się powiadają być Żydami, a nie są, ale kłamią. Oto sprawię, że przyjdą i będą się kłaniali przed nogami twemi, i poznają, żem ja cię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z bóżnice szatańskiej, co się powiedają być Żydami, a nie są, ale kłamają. Oto uczynię im, iżby przyszli i pokłonili się przed nogami twymi, i poznają, iżem ja ciebie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[ludzi] z synagogi szatana, spośród tych, którzy mówią o sobie, że są Żydami - a nie są nimi, lecz kłamią. Oto sprawię, iż przyjdą i padną na twarz do twych stóp, a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sprawię, że ci z synagogi szatana, którzy podają się za Żydów, a nimi nie są, lecz kłamią, oto sprawię, że będą musieli przyjść i pokłonić się tobie do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z synagogi szatana tych, którzy mówią, że są Żydami, a nie są nimi, stąd kłamią. Sprawię, że przyjdą i pokłonią się do twoich nóg,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wydam ci tych z synagogi szatana, którzy nazywają siebie Żydami, lecz kłamią, bo nimi nie są. Oto sprawię, że przyjdą i upadną do twoich stóp, i poznają,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wydam tych z synagogi szatana, którzy siebie nazywają Judejczykami, a nie są, lecz kłamią. Oto przymuszę ich, aby przyszli i padli z pokłonem do twoich stóp i aby poznali, że ja ciebie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Patrz! Poślę ci takich ludzi ze stronnictwa szatana, którzy uważają się za naród wybrany, lecz kłamią, bo tak nie jest. Ale patrz! Na mój rozkaz będą ci się kłaniać do stóp i przekonają się, że ja cię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ci daję (ludzi) z synagogi szatana, spośród tych, którzy mówią o sobie, że są Żydami - a nie są nimi, lecz kłamią. Oto sprawię, że przyjdą i padną na twarz u twoich stóp, a poznają, że Ja umiłowałem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дам тобі, із зборища сатани, яке називає себе юдеями, а таким не є, бо каже неправду, зроблю так, щоб вони прийшли і вклонилися перед твоїми ногами, і пізнали, що я тебе полюбив.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domu zgromadzeń szatana wyznaczę tych, co sobie mówią, że oni są Żydami a nie są, lecz kłamią. Oto im spowoduję, że przyjdą oraz pokłonią się przed twoimi nogami, i 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ci niektórych z synagogi Przeciwnika, tych, którzy nazywają siebie Żydami, ale nimi nie są - przeciwnie, kłamią - otóż sprawię, że przyjdą i padną u twoich stóp, i poznają, że ja cię ukochałem.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dam tych z synagogi Szatana, którzy się podają za Żydów, a jednak nimi nie są, lecz kłamią – oto sprawię, iż przyjdą i złożą hołd u twoich stóp, i sprawię, iż poznają, że ja cię umiłowałem.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ci, którzy podają się za pobożnych Żydów, choć w rzeczywistości należą do szatana, przyjdą i padną u twoich stóp, i zrozumieją, że cię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45:14&lt;/x&gt;; &lt;x&gt;290 49:23&lt;/x&gt;; &lt;x&gt;290 60:14&lt;/x&gt;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nękanie Kościoła przez synagogę (&lt;x&gt;730 3:9&lt;/x&gt;, por. &lt;x&gt;540 11:14&lt;/x&gt;).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43:4&lt;/x&gt;; &lt;x&gt;500 15:9&lt;/x&gt;; &lt;x&gt;520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2024-05-20T19:19:19Z</dcterms:modified>
</cp:coreProperties>
</file>