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3180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też do niej: Wrócimy* raczej z tobą do twojego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do niej: Wolimy wrócić z tobą, do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Wrócimy raczej z tobą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Raczej się z tobą wrócimy do ludu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Pójdziem z tobą do ludu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niej: Nie, my wrócimy z tobą do twego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do niej: My z tobą wrócimy do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powiedziały jej: Nie, raczej z tobą wrócimy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powiedziały: „Wrócimy z tobą do twego narodu”.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jej: - Pójdziemy raczej z tobą do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їй: Повернемося з тобою до твого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niej powiedziały: Raczej chcemy wrócić z tobą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”Nie, lecz powrócimy z tobą do twego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Chcemy wrócić.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2024-05-14T09:46:56Z</dcterms:modified>
</cp:coreProperties>
</file>