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Oby twoja służąca znalazła łaskę w twych oczach. I poszła ta kobieta swoją drogą, zjadła* i już nie miała (smutnej)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twoja służąca znalazła łaskę w twych oczach — odpowiedziała Anna. Potem poszła swą drogą, spożyła posiłek i smutek już nie gasił 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powiedziała: Niech twoja służąca znajdzie łaskę w twoich oczach. I ta kobieta poszła swoją drogą, i jadła, a jej twarz już nie 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smutna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Niech znajdzie służebnica twoja łaskę przed oczyma twemi; i odeszła niewiasta w drogę swą, i jadła, a twarz jej nie była więcej smętna.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Oby nalazła służebnica twoja łaskę w oczach twoich. I poszła niewiasta w drogę swoję, i jadła, a twarz jej już się więcej różno nie odmieniała.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Obyś darzył życzliwością twoją służebnicę! I odeszła ta kobieta: jadła i nie miała już twarzy tak [smutnej]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Oby twoja służebnica znalazła łaskę w twoich oczach. I odeszła ta kobieta swoją drogą, i spożyła posiłek, a nie wyglądała już na przygnębioną.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Niech twoja służebnica znajdzie łaskę w twoich oczach! I kobieta poszła swoją drogą, zjadła posiłek, a jej twarz była już zupełnie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 ty bądź życzliwy dla twojej służebnicy!” - powiedziała Anna, po czym odeszła, posiliła się i jej twarz się rozpogodziła.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- Oby służebnica Twoja znalazła łaskę w twych oczach. Następnie poszła niewiasta swoją drogą, jadła i twarz jej nie była już [smutna].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сказала: Твоя раба знайшла ласку в твоїх очах. І жінка пішла своєю дорогою і ввійшла до свого мешкання і з своїм мужем їла і пила, і її лице більше не впало.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powiedziała: Oby twa służebnica znalazła łaskę przed twoimi oczyma. I ta kobieta odeszła w swoją drogę, i jadła, lecz jej oblicze nie było już takie jak zwykle.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rzekła: ”Niech twa służebnica znajdzie łaskę w twoich oczach”. I potem ta niewiasta poszła, i jadła, a jej twarz już więcej nie była zatroskana.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zjadła, </w:t>
      </w:r>
      <w:r>
        <w:rPr>
          <w:rtl/>
        </w:rPr>
        <w:t>וַּתֹאכַל</w:t>
      </w:r>
      <w:r>
        <w:rPr>
          <w:rtl w:val="0"/>
        </w:rPr>
        <w:t xml:space="preserve"> (watto’chal), brak w klkn Mss i S. W G dłuższy, &lt;x&gt;90 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2024-05-14T05:02:26Z</dcterms:modified>
</cp:coreProperties>
</file>