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go (od piersi), wzięła go z sobą, wraz z trzema cielcami,* ** jedną efą*** mąki oraz bukłakiem**** wina, i zaprowadziła go do domu JAHWE do Szilo, chłopiec zaś był (jeszcze) dzieckiem.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z trzyletnim cielcem i chlebem, </w:t>
      </w:r>
      <w:r>
        <w:rPr>
          <w:rtl/>
        </w:rPr>
        <w:t>בקר משלש ולחֹםֹ</w:t>
      </w:r>
      <w:r>
        <w:rPr>
          <w:rtl w:val="0"/>
        </w:rPr>
        <w:t xml:space="preserve"> , pod. G: ἐν μόσχῳ τριετίζοντι καὶ ἄρτοις.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15:9&lt;/x&gt;; &lt;x&gt;40 28:12&lt;/x&gt;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40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22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2024-05-14T13:13:07Z</dcterms:modified>
</cp:coreProperties>
</file>