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2"/>
        <w:gridCol w:w="5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jednak przywołał Samuela. Powiedział: Samuelu, mój synu! A on na to: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Heli go przywołał: Samuelu, mój synu! On na to: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Heli zawołał Samuela: Samuelu, synu mój. Ten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zawołał Heli Samuela, i rzekł: Samuelu, synu mój; który odpowiedział: Otom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tedy Heli Samuela i rzekł: Samuelu, synu mój? Który odpowiedając, rzekł: Owom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Heli zawołał Samuela i rzekł: Samuelu, synu mój! On odpowiedział i rzekł: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zaś przywołał Samuela i rzekł: Samuelu, synu mój! A ten na to: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Heli przywołał go: Samuelu, mój synu! On zaś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Heli zawołał Samuela: „Samuelu, dziecko moje!”. Ten odpowiedział: „Oto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Heli zawołał Samuela: - Samuelu, synu mój! Ten odpowiedział: -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Ілі до Самуїла: Самуїле, дитино. І сказав: Ось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Eli zawołał Samuela i powiedział: Samuelu, mój synu! Więc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Heli wezwał Samuela i rzekł: ”Samuelu, mój synu!” Ten odrzekł: ”Oto jestem”.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2024-06-03T01:52:58Z</dcterms:modified>
</cp:coreProperties>
</file>