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znów, po raz trzeci, zawołał: Samuelu! Wstał więc, poszedł do Helego i powiedział: Oto jestem, bo wołałeś mnie. I 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znów, już po raz trzeci JAHWE zawołał: Samuelu! Samuel wstał i poszedł do Helego: Jestem, wołałeś mnie. Wtedy Heli pojął,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 po raz trzeci. Wstał więc, poszedł do Heliego i powiedział: Oto jestem, gdyż mnie wołałeś. Wtedy Heli zrozumiał, że JAHWE wołał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 zawołał Samuela po trzecie; a on wstawszy szedł do Heliego i rzekł: Owom ja, gdyżeś mię wołał. Tedy zrozumiał Heli, że Pan wołał pacholęcia.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JAHWE, i zawołał jeszcze Samuela trzeci kroć. Który wstawszy, szedł do Heli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Pan powtórzył po raz trzeci swe wołanie: Samuelu! Wstał więc i poszedł do Helego, mówiąc: Oto jestem, przecież mnie wołałeś. Heli zrozumiał, że to Pan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ponownie, po raz trzeci zawołał: Samuelu! Wstał więc i poszedł do Heliego, i rzekł: Oto jestem, wołałeś mnie? I zrozumiał Heli, że to Pan woła pacholę.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po raz trzeci: Samuelu! On zaś wstał, przyszedł do Helego i powiedział: Oto jestem, skoro mnie wołałeś. Wówczas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trzeci zawołał go JAHWE. Samuel wstał więc, poszedł do Helego i powiedział: „Wołałeś mnie, oto jestem”. Heli zrozumiał, że to JAHWE woła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na Samuela po raz trzeci. Wstał więc, poszedł do Helego i rzekł: - Oto jestem, bo wolałeś mnie. Wtedy zrozumiał Heli, że to Jahwe wołał na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додав покликати Самуїла втретє, і він встав і пішов до Ілі і сказав: Ось я, бо ти мене покликав. І зрозумів Ілі, що хлопчину Господь покликав,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znowu, po raz trzeci zawołał: Samuelu! Więc wstał, poszedł do Elego i powiedział: Oto jestem. Przecież mnie wołałeś. Wtedy Eli się zorientował, że chłopca woła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więc ponownie, po raz trzeci: ”Samuelu!” Toteż Samuel wstał i poszedł do Helego, i powiedział: ”Oto jestem, bo na pewno mnie wołałeś”. I Heli uświadomił sobie, że to JAHWE wołał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2024-05-20T11:17:45Z</dcterms:modified>
</cp:coreProperties>
</file>