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9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je ― Bóg mówiąc: Rośnijcie i pomnażajcie się i wypełniajcie ― wody w ― morzach, i ― skrzydlate niech pomnażają się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pobłogosławił im Bóg, mówiąc: Rozradzajcie się i rozmnażajcie, i napełniajcie wody mórz. A ptactwo niech się rozmnaża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pobłogosławił im, mówiąc: Rozradzajcie się i rozmnażajcie! Napełniajcie morza! To zaś, co skrzydlate, niech się rozmnaża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błogosławił je, mówiąc: Bądźcie płodne i rozmnażajcie się, i wypełniajcie wody morskie, a ptactwo niech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 tedy Bóg, mówiąc: Rozradzajcie się, i rozmnażajcie się, a napełniajcie wody morskie; i ptactwo niech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im, mówiąc: Rośćcie i mnóżcie się, i napełniajcie wody morskie, i ptastwo niech się mnoży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pobłogosławił je tymi słowami: Bądźcie płodne i mnóżcie się, abyście zapełniały wody w morzach, a ptactwo niechaj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 mówiąc: Rozradzajcie się i rozmnażajcie się, i napełniajcie wody w morzach, a ptactwo niech się rozmnaża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je pobłogosławił i 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płodne, rozmnażajcie się i zapełniajcie morskie wody,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 na ziemi niech mnoży się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Pobłogosławił je Bóg tymi słowami: „Bądźcie płodne, mnóżcie się i zapełniajcie wody morskie. Ptactwo zaś niech się mnoży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Bóg, mówiąc: Bądźcie płodne i mnóżcie się, zapełniajcie wody w morzach, a ptactwo niechaj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Pobłogosławił je Bóg mówiąc: Bądźcie płodne i rozmnażajcie się, i napełnijcie wody w morzach; a ptactwo niech się rozmnaża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їх Бог кажучи: Ростіть і множіться і наповняйте води в морях, і птахи хай розмножаться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Bóg im pobłogosławił i powiedział: Rozradzajcie się, rozmnażajcie oraz napełnijcie wody w morzach, a ptactwo niech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je pobłogosławił, mówiąc: ”Bądźcie płodne i stańcie się liczne, i zapełnijcie wody w basenach morskich, i niech stworzenia latające staną się liczne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2024-05-14T05:22:28Z</dcterms:modified>
</cp:coreProperties>
</file>