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26"/>
        <w:gridCol w:w="4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pobłogosławił je ― Bóg mówiąc: Rośnijcie i pomnażajcie się i wypełniajcie ― wody w ― morzach, i ― skrzydlate niech pomnażają się na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pobłogosławił im Bóg, mówiąc: Rozradzajcie się i rozmnażajcie, i napełniajcie wody mórz. A ptactwo niech się rozmnaża na ziemi!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2024-05-14T13:58:40Z</dcterms:modified>
</cp:coreProperties>
</file>