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stanie się sklepienie w środku ― wody, aby została oddzielona spośród środka woda i woda.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powstanie sklepienie* ** pomiędzy wodami i niech rozdziela między wodami a wodami!***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sklepienie, &lt;x&gt;10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37:18&lt;/x&gt;; &lt;x&gt;330 1:22&lt;/x&gt;; &lt;x&gt;340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tak się stało.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2024-05-15T15:32:23Z</dcterms:modified>
</cp:coreProperties>
</file>