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3"/>
        <w:gridCol w:w="3000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 (sobie jeszcze) Abraham i pojął żonę, a na imię jej było Ketura.*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 raz kolejny pojął żonę.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Abraham pojął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Abraham pojął drugą żonę, której imię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Abraham pojął drugą żonę, imieniem Ceturę.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drugą kobietę,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pojął Abraham drugą żonę, której było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kobietę, która miała na imię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pojął jeszcze za żonę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poślubił jeszcze jedną kobietę imieniem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Awraham wziął jeszcze żonę, która miała na imię Ketura.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Додавши ж Авраам, взяв жінку, якій імя Хеттура.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Abraham pojął jeszcze jedną żonę, a na imię jej było Ketura.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znowu pojął żonę, a było jej na imię Ketura.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Ketura, </w:t>
      </w:r>
      <w:r>
        <w:rPr>
          <w:rtl/>
        </w:rPr>
        <w:t>קְטּורָה</w:t>
      </w:r>
      <w:r>
        <w:rPr>
          <w:rtl w:val="0"/>
        </w:rPr>
        <w:t xml:space="preserve"> (qetura h), czyli: wypachniona.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1:32-33&lt;/x&gt;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2024-05-20T12:22:49Z</dcterms:modified>
</cp:coreProperties>
</file>