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(sobie jeszcze) Abraham i pojął żonę, a na imię jej było Ketura.*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Ketura, </w:t>
      </w:r>
      <w:r>
        <w:rPr>
          <w:rtl/>
        </w:rPr>
        <w:t>קְטּורָה</w:t>
      </w:r>
      <w:r>
        <w:rPr>
          <w:rtl w:val="0"/>
        </w:rPr>
        <w:t xml:space="preserve"> (qetura h), czyli: wypachniona.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2024-05-20T10:01:38Z</dcterms:modified>
</cp:coreProperties>
</file>