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0"/>
        <w:gridCol w:w="41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― Adam: ― Kobieta, którą dałeś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 była]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mną, ona mi dała z ― drzewa, i jedliśmy.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człowiek odpowiedział: Kobieta, którą mi dałeś, aby była ze mną, ona dała mi z tego drzewa – i jadłem.*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Forma pauzalna, &lt;x&gt;10 3:12&lt;/x&gt;L.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2024-05-20T04:03:05Z</dcterms:modified>
</cp:coreProperties>
</file>