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52"/>
        <w:gridCol w:w="3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odpowiedziała ― kobieta ― wężowi: Z owocu drzewa ― ogrodu jeść będziemy,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odpowiedziała wężowi: Owoce z drzew ogrodu spożywamy.*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możemy spożywać, &lt;x&gt;10 3:2&lt;/x&gt;L.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2024-05-19T21:30:39Z</dcterms:modified>
</cp:coreProperties>
</file>