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7"/>
        <w:gridCol w:w="5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Mieszkajcie też z nami, a ziemia będzie (stać otworem) przed wami: Mieszkajcie i handlujcie w niej,* i bierzcie ją w posiadanie.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Mieszkajcie też z nami. Ziemia stać będzie przed wami otworem. Osiedlajcie się, poruszajcie się po niej bez przeszkód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nabywajcie ją sobie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z nami mieszkać, a ziemia będzie przed wami. Mieszkajcie i handlujcie w niej, i osadzajcie się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z nami mieszkać, a ziemia będzie przed wami; mieszkajcie, i handlujcie w niej, i osadzajcie się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mieszkajcie z nami. Ziemia w mocy waszej jest: sprawujcie, handlujcie a osadzajcie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Zamieszkacie z nami i kraj ten stanie dla was otworem. Możecie się w nim osiedlać, swobodnie poruszać oraz nabywać sobie tę ziemię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mieszkajcie z nami. Ziemia stoi przed wami otworem: Osiedlajcie się w niej, uprawiajcie handel i nabywajcie ją na własność!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Zamieszkajcie z nami. Ten kraj będzie dla was otwarty. Osiedlajcie się, handlujcie w nim i bierzcie go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osiedlić się wśród nas i ten kraj będzie dla was otwarty. Mieszkajcie w nim, wędrujcie po nim i nabywajcie w nim posiadłości”.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Zamieszkajcie z nami. Ten kraj będzie dla was stał otworem! Mieszkajcie w nim, wędrujcie po nim i bierzcie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Zamieszkajcie z nami, a ziemia będzie przed wami. Osiądźcie i handlujcie na niej, i nabywajcie ją na własność.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жийте в нас, і ось земля широка перед вами. Поселіться і придбайте на ній і обробляйте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Zamieszkacie z nami, a ziemia stanie przed wami otworem; osiądźcie, zawiążcie w niej stosunki oraz się na niej utwierdzajcie.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możecie mieszkać z nami, a ziemia ta będzie przed wami stała otworem. Mieszkajcie w niej i prowadźcie interesy, i osiedlajcie się w niej”.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poruszajcie  się  po  niej  bez  przeszkód.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2024-05-20T21:02:20Z</dcterms:modified>
</cp:coreProperties>
</file>