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9"/>
        <w:gridCol w:w="62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imiona synów Ezawa: Elifaz, syn Ady, żony Ezawa, Reuel, syn Basemat, żony Ezawa.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2024-05-20T15:53:16Z</dcterms:modified>
</cp:coreProperties>
</file>