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Oholibamy, żony Ezawa: naczelnik Jeusz, naczelnik Jalam, naczelnik Korach. To są naczelnicy Oholibamy, córki Any,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2024-05-20T14:18:04Z</dcterms:modified>
</cp:coreProperties>
</file>