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zatem do komnaty króla. Był on już bardzo stary i opiekowała się nim Szunamitka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komnaty. Król już się bardzo zestarzał, a Abiszag Szunamitka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Betsaba do króla na pokój; a król się już był bardzo zstarzał, a Abisag Sunamitka posługowała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Betsabee do króla na pokój; a król się był barzo starzał, a Abisag Sunamitka posługowała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bardzo już podeszłego w latach króla, w obecności Szunemitki Abiszag posługującej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Batszeba do króla do komnaty;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króla. Król był już bardzo stary, a Abiszag, Szunamitka, mu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więc do sypialni króla. Bardzo niedołężnemu już królowi usługiwała Szunemitka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komnaty królewskiej. Król był bardzo stary. Abiszag Szunamitka obsługiwała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Вирсавія до царя до кімнати, і цар (був) дуже старий, і Авісак Соманітянка служила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Batszeba weszła do komnaty, do króla. Zaś król bardzo się już zestarzał, lecz królowi usługiwała Sunamitka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wewnętrznej komnaty, król zaś był bardzo stary i Abiszag Szunamitka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2024-05-15T04:19:40Z</dcterms:modified>
</cp:coreProperties>
</file>