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dzisiaj zszedł, złożył w ofierze cielca, tuczne cielę i wiele owiec, zaprosił synów króla, dowódców wojska, kapłana Abiatara, jedzą z nim i piją, i krzyczą: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zstąpił i zabił woły, tuczne bydło oraz bardzo dużo owiec, i zaprosił wszystkich synów króla, dowódców wojsk oraz kapłana Abiatara, a oto oni jedzą z nim i piją,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dziś szedłszy nabił wołów i bydła tłustego, i owiec bardzo wiele, i wezwał wszystkich synów królewskich, i hetmanów wojsk, i Abijatara kapłana, a oto oni jedzą z nim i piją, i mówią: Niech żyje król Adonijasz!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szedł i nabił wołów i tłustego bydła, i baranów wiele, i wezwał wszystkich synów królewskich i hetmanów, i Abiatara kapłana, a gdy oni jedzą i piją przed nim, i mówią: Niech żywie król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poszedł i zabił na ofiarę woły, tuczne cielce i mnóstwo owiec oraz zaprosił wszystkich synów królewskich, dowódców wojska i kapłana Abiatara i oto oni jedzą i piją razem z nim oraz 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dzisiaj i ofiarował woły, tuczne bydło i wiele owiec. Potem zaprosił wszystkich synów królewskich, dowódców wojskowych i kapłana Abiatara. Oto jedzą z nim i piją, i wznoszą okrzyki: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poszedł on dzisiaj i złożył w ofierze ogromne ilości wołów, utuczonych cielców i owiec. Co więcej, zaprosił na ucztę wszystkich synów królewskich, dowódcę armii i kapłana Abiatara. Teraz z nim ucztują i wołają: «Niech żyje król Adoniasz!».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zstąpił dzisiaj, ofiarował woły, tuczone cielce oraz mnóstwo owiec i zaprosił wszystkich synów królewskich, dowódców wojska oraz kapłana Ebjatara. Oto jedzą oni i piją u niego i wznoszą okrzyki: Niech żyje król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сьогодні зійшов і приніс в жертву телят і ягнят і багато овець і покликав всіх синів царя і володарів сили і священика Авіятара, і ось вони їдять і пють перед ним, і сказали: Хай живе цар Адоній.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dzisiaj on zszedł, narżnął wiele byków i owiec, i wezwał wszystkich królewiczów, dowódców wojska oraz kapłana Abjatara; a oto jedli i pili przed jego obliczem, wołając: Niech żyje król Adonija!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dzisiaj, by składać w ofierze byki i młode tuczne zwierzęta, i owce w wielkiej liczbie oraz by zaprosić wszystkich synów królewskich i dowódców wojska, i kapłana Abiatara; oto jedzą i piją przed jego obliczem, i mówią: ʼNiech żyje król Adoniasz!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2024-05-15T12:10:50Z</dcterms:modified>
</cp:coreProperties>
</file>