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6"/>
        <w:gridCol w:w="1402"/>
        <w:gridCol w:w="6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JAHWE przemówił do Eliasza: Zejdź z nim, nie bój się go.* Powstał więc, zszedł z nim do króla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2024-05-15T10:59:18Z</dcterms:modified>
</cp:coreProperties>
</file>