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1"/>
        <w:gridCol w:w="6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Achazjasza, których dokonał, czyż nie zostały one spisane w zwoju Kronik królów Izraela?*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 wersety odpowiadające &lt;x&gt;120 3:1-3&lt;/x&gt;.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2024-05-21T02:07:33Z</dcterms:modified>
</cp:coreProperties>
</file>