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wojsko chaldejskie puściło się (w pogoń) za królem i dogoniło go na stepach Jerycha, a całe (jego) wojsko rozpierzchło się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2024-05-20T13:50:03Z</dcterms:modified>
</cp:coreProperties>
</file>