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1"/>
        <w:gridCol w:w="4391"/>
        <w:gridCol w:w="2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Arfachsad, Selech.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Arfaksad, Sale,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Arpakszed,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2024-05-18T21:43:52Z</dcterms:modified>
</cp:coreProperties>
</file>