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81"/>
        <w:gridCol w:w="67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Miejscem pochodzenia koni, które miał Salomon, był Egipt i Koe.* ** Kupcy króla nabywali (je) z Koe za (określoną) cenę.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Koe, </w:t>
      </w:r>
      <w:r>
        <w:rPr>
          <w:rtl/>
        </w:rPr>
        <w:t>קֹוֵא</w:t>
      </w:r>
      <w:r>
        <w:rPr>
          <w:rtl w:val="0"/>
        </w:rPr>
        <w:t xml:space="preserve"> , miasto w Cylicji, lub: zbiory, grupy, </w:t>
      </w:r>
      <w:r>
        <w:rPr>
          <w:rtl/>
        </w:rPr>
        <w:t>מִקְוֶה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10:262&lt;/x&gt;; &lt;x&gt;140 9:25-28&lt;/x&gt;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2024-05-18T19:27:25Z</dcterms:modified>
</cp:coreProperties>
</file>