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9"/>
        <w:gridCol w:w="5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lata,* a jego matka miała na imię Michaja** i była córką Uriela z Gibei.*** Między Abiaszem a Jeroboamem była wojna.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on w Jerozolimie trzy lata, a jego matka miała na imię Maaka i była córką Uriela z Gibei. Między Abiaszem a Jeroboamem toczyła się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 lata królował w Jerozolimie, a jego matka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imię Maaka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córką Uriela z Gibea. I trwała wojna między Abiaszem a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Jeruzalemie, a imię matki jego było Michaja, córka Uryjelowa z Gabaa. I była wojna między Abijaszem i między 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Jeruzalem, a imię matki jego Michaja, córka Uriel z Gabaa. I była walka 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Gibea, miała na imię Maaka. Między Abiaszem a Jeroboamem trwała walka.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sprawował ją w Jeruzalemie trzy lata. Matka jego miała na imię Maaka, a była córką Uriela z Gibei.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 lata królował w Jerozolimie. Jego matka, córka Uriela z Gibei, miała na imię Mikajahu. Między Abiaszem a Jeroboamem była wojna.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przez trzy lata w Jerozolimie. Jego matka miała na imię Maaka i była córką Uriela z Gibea. Między nim a Jeroboamem doszło do wojny.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Jeruzalem trzy lata, a matka jego miała na imię Maaka i był córką Uriela z Gibea. I doszło do wojny pomiędzy Abią i Jeroboamem.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Три роки він царював в Єрусалимі, й імя його матері Мааха, дочка Уріїла з Ґаваона. І була війна між Авією і між Єровомом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królował trzy lata w Jeruszalaim. Zaś imię jego matki to Mikaja, córka Urjela z Gibei. I była wojna między Abiją, i między Jerobeamem.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Panował w Jerozolimie trzy lata; jego matka miała na imię Michaja i była córką Uriela z Gibei. I doszło do wojny między Abijaszem a Jeroboamem.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915-912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Michaja, </w:t>
      </w:r>
      <w:r>
        <w:rPr>
          <w:rtl/>
        </w:rPr>
        <w:t>מִיכָיָהּו</w:t>
      </w:r>
      <w:r>
        <w:rPr>
          <w:rtl w:val="0"/>
        </w:rPr>
        <w:t xml:space="preserve"> ; wg &lt;x&gt;110 15:1&lt;/x&gt;; &lt;x&gt;140 11:2&lt;/x&gt;, 0: Maaka; wg G: Μααχα.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&lt;x&gt;110 15:2&lt;/x&gt; i &lt;x&gt;140 11:20&lt;/x&gt; matka Abiasza była córką (l. może potomkinią) Absaloma.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2024-05-20T18:50:44Z</dcterms:modified>
</cp:coreProperties>
</file>