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Churam, król Tyru, odpowiedział na piśmie* i przesłał (je) Salomonowi: Ponieważ JAHWE kocha swój lud, ustanowił ciebie nad nimi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Chiram, król Tyru, przesłał Salomonowi, na piśmie, taką odpowiedź: JAHWE darzy miłością swój lud, skoro ustanowił ciebie, abyś był jego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twoim sługom, robotnikom, którzy mają wycinać drzewo, dam dwadzieścia tysięcy kor wymłóconej pszenicy, dwadzieścia tysięcy kor jęczmienia, dwadzieścia tysięcy bat wina oraz dwadzieścia tysięcy bat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robotnikom sługom twoim, którzy mają wycinać drzewo, dam pszenicy mełtej korcy dwadzieścia tysięcy, i jęczmienia korcy dwadzieścia tysięcy, i wina wiader dwadzieścia tysięcy, i oliwy bareł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robotnikom, którzy będą drzewo wycinać, sługom twoim, dam na strawę dwadzieścia tysięcy korcy pszenice i korcy jęczmienia tyleż, i dwadzieścia tysięcy wiader wina, dwadzieścia też tysięcy miar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daję na wyżywienie dla drwali, twoich sług ścinających drzewa, dwadzieścia tysięcy kors wymłóconej pszenicy, dwadzieścia tysięcy kor jęczmienia, dwadzieścia tysięcy bat wina i dwadzieścia tysięcy bat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Churam, król Tyru, odpowiedział listem, który posłał Salomonowi: Ponieważ Pan miłuje swój lud, przeto ciebie dał im jako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Churam, król Tyru, odpowiedział na piśmie i posłał je Salomonowi: Ponieważ JAHWE umiłował swój lud, ustanowił ciebie nad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Tyru, Hiram, wysłał Salomonowi list z następującą odpowiedzią: „Ponieważ JAHWE kocha swój lud, ciebie ustanowił nad nim królem”.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 to król Chiram w piśmie, które wysłał do Salomona: - Dlatego że umiłował Jahwe swój lud, ustanowił cię nad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Хірам цар Тиру в письмі і післав до Соломона: Коли Господь полюбив свій нарід дав тебе за царя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robotnikom, twym sługom, którzy mają wycinać drzewo, dam dwadzieścia tysięcy korcy wymłóconej pszenicy, dwadzieścia tysięcy korcy jęczmienia, dwadzieścia tysięcy wiader wina i dwadzieścia tysięcy baryłek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drwalom, ścinającym drzewa, daję pszenicę na pokarm dla twoich sług, dwadzieścia tysięcy kor, i dwadzieścia tysięcy kor jęczmienia, dwadzieścia tysięcy bat wina i dwadzieścia tysięcy bat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piśmie, &lt;x&gt;140 2:10&lt;/x&gt;L.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2024-05-20T15:30:01Z</dcterms:modified>
</cp:coreProperties>
</file>