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ich otaczali, wzmocnili ich ręce naczyniami srebrnymi,* złotem, mieniem i bydłem, i kosztownościami, oprócz tego** wszystkiego, co ofiarowali dobrowolnie.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naczyniami srebrnymi, ּ</w:t>
      </w:r>
      <w:r>
        <w:rPr>
          <w:rtl/>
        </w:rPr>
        <w:t>בִכְלֵי־כֶסֶף</w:t>
      </w:r>
      <w:r>
        <w:rPr>
          <w:rtl w:val="0"/>
        </w:rPr>
        <w:t xml:space="preserve"> ; wg mss G: wszelkim srebrem, ἐν πᾶσιν ἀργυρίῳ, ּ</w:t>
      </w:r>
      <w:r>
        <w:rPr>
          <w:rtl/>
        </w:rPr>
        <w:t>בַּכֶסֶףּבַּכֹל־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oprócz tego, </w:t>
      </w:r>
      <w:r>
        <w:rPr>
          <w:rtl/>
        </w:rPr>
        <w:t>לְבַד עַל</w:t>
      </w:r>
      <w:r>
        <w:rPr>
          <w:rtl w:val="0"/>
        </w:rPr>
        <w:t xml:space="preserve"> ; zwykle: </w:t>
      </w:r>
      <w:r>
        <w:rPr>
          <w:rtl/>
        </w:rPr>
        <w:t>לְבַד מן</w:t>
      </w:r>
      <w:r>
        <w:rPr>
          <w:rtl w:val="0"/>
        </w:rPr>
        <w:t xml:space="preserve"> , więc: w obfitości : </w:t>
      </w:r>
      <w:r>
        <w:rPr>
          <w:rtl/>
        </w:rPr>
        <w:t>לָרֹב</w:t>
      </w:r>
      <w:r>
        <w:rPr>
          <w:rtl w:val="0"/>
        </w:rPr>
        <w:t xml:space="preserve"> , BHS i 1Ezd, a zatem: i kosztownościami w obfitości, ponad wszystko, co ofiarowali dobrowolnie. Końcowy inf. w funkcji rzeczownika.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2024-05-16T20:27:38Z</dcterms:modified>
</cp:coreProperties>
</file>